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32" w:rsidRDefault="009A0A77">
      <w:pPr>
        <w:rPr>
          <w:lang w:val="nl-BE"/>
        </w:rPr>
      </w:pPr>
      <w:r>
        <w:rPr>
          <w:noProof/>
          <w:lang w:val="nl-BE" w:eastAsia="nl-BE"/>
        </w:rPr>
        <w:drawing>
          <wp:anchor distT="0" distB="0" distL="114300" distR="114300" simplePos="0" relativeHeight="251659264" behindDoc="1" locked="0" layoutInCell="1" allowOverlap="1">
            <wp:simplePos x="0" y="0"/>
            <wp:positionH relativeFrom="page">
              <wp:align>center</wp:align>
            </wp:positionH>
            <wp:positionV relativeFrom="paragraph">
              <wp:posOffset>27940</wp:posOffset>
            </wp:positionV>
            <wp:extent cx="6532880" cy="1332865"/>
            <wp:effectExtent l="0" t="0" r="1270" b="635"/>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2880" cy="1332865"/>
                    </a:xfrm>
                    <a:prstGeom prst="rect">
                      <a:avLst/>
                    </a:prstGeom>
                    <a:noFill/>
                  </pic:spPr>
                </pic:pic>
              </a:graphicData>
            </a:graphic>
          </wp:anchor>
        </w:drawing>
      </w:r>
    </w:p>
    <w:p w:rsidR="004C2632" w:rsidRDefault="008F2BBC" w:rsidP="001A5B2F">
      <w:pPr>
        <w:ind w:right="-54"/>
        <w:rPr>
          <w:rFonts w:ascii="Arial" w:hAnsi="Arial" w:cs="Arial"/>
        </w:rPr>
      </w:pPr>
    </w:p>
    <w:p w:rsidR="001A5B2F" w:rsidRDefault="001A5B2F" w:rsidP="001A5B2F">
      <w:pPr>
        <w:ind w:right="-54"/>
        <w:rPr>
          <w:rFonts w:ascii="Arial" w:hAnsi="Arial" w:cs="Arial"/>
        </w:rPr>
      </w:pPr>
    </w:p>
    <w:p w:rsidR="001A5B2F" w:rsidRDefault="001A5B2F" w:rsidP="001A5B2F">
      <w:pPr>
        <w:ind w:right="-54"/>
        <w:rPr>
          <w:rFonts w:ascii="Arial" w:hAnsi="Arial" w:cs="Arial"/>
        </w:rPr>
      </w:pPr>
    </w:p>
    <w:p w:rsidR="001A5B2F" w:rsidRDefault="001A5B2F" w:rsidP="001A5B2F">
      <w:pPr>
        <w:ind w:right="-54"/>
        <w:rPr>
          <w:rFonts w:ascii="Arial" w:hAnsi="Arial" w:cs="Arial"/>
        </w:rPr>
      </w:pPr>
    </w:p>
    <w:p w:rsidR="001A5B2F" w:rsidRDefault="001A5B2F" w:rsidP="001A5B2F">
      <w:pPr>
        <w:ind w:right="-54"/>
        <w:rPr>
          <w:rFonts w:ascii="Arial" w:hAnsi="Arial" w:cs="Arial"/>
        </w:rPr>
      </w:pPr>
    </w:p>
    <w:p w:rsidR="001A5B2F" w:rsidRDefault="001A5B2F" w:rsidP="001A5B2F">
      <w:pPr>
        <w:ind w:right="-54"/>
        <w:rPr>
          <w:rFonts w:ascii="Arial" w:hAnsi="Arial" w:cs="Arial"/>
        </w:rPr>
      </w:pPr>
    </w:p>
    <w:p w:rsidR="001A5B2F" w:rsidRDefault="001A5B2F" w:rsidP="001A5B2F">
      <w:pPr>
        <w:ind w:right="-54"/>
        <w:rPr>
          <w:rFonts w:ascii="Arial" w:hAnsi="Arial" w:cs="Arial"/>
        </w:rPr>
      </w:pPr>
    </w:p>
    <w:p w:rsidR="001A5B2F" w:rsidRDefault="00ED5012" w:rsidP="001A5B2F">
      <w:pPr>
        <w:rPr>
          <w:rFonts w:ascii="Arial" w:hAnsi="Arial" w:cs="Arial"/>
          <w:lang w:val="nl-BE"/>
        </w:rPr>
      </w:pPr>
      <w:r>
        <w:rPr>
          <w:rFonts w:ascii="Arial" w:hAnsi="Arial" w:cs="Arial"/>
          <w:lang w:val="nl-BE"/>
        </w:rPr>
        <w:t xml:space="preserve">Kapellen, </w:t>
      </w:r>
      <w:r w:rsidR="001A5B2F">
        <w:rPr>
          <w:rFonts w:ascii="Arial" w:hAnsi="Arial" w:cs="Arial"/>
          <w:lang w:val="nl-BE"/>
        </w:rPr>
        <w:t xml:space="preserve"> september 201</w:t>
      </w:r>
      <w:r w:rsidR="00D81EF5">
        <w:rPr>
          <w:rFonts w:ascii="Arial" w:hAnsi="Arial" w:cs="Arial"/>
          <w:lang w:val="nl-BE"/>
        </w:rPr>
        <w:t>8</w:t>
      </w: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b/>
          <w:lang w:val="nl-BE"/>
        </w:rPr>
        <w:t>Fietsproject</w:t>
      </w: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Beste ouders</w:t>
      </w:r>
      <w:r w:rsidR="003D2ED2">
        <w:rPr>
          <w:rFonts w:ascii="Arial" w:hAnsi="Arial" w:cs="Arial"/>
          <w:lang w:val="nl-BE"/>
        </w:rPr>
        <w:t>,</w:t>
      </w: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 xml:space="preserve">Wegens het grote succes van de voorbije schooljaren willen wij het project “veilig fietsen” ook dit schooljaar verder uitbouwen voor het </w:t>
      </w:r>
      <w:r w:rsidR="009A0A77">
        <w:rPr>
          <w:rFonts w:ascii="Arial" w:hAnsi="Arial" w:cs="Arial"/>
          <w:lang w:val="nl-BE"/>
        </w:rPr>
        <w:t>1</w:t>
      </w:r>
      <w:r w:rsidR="009A0A77" w:rsidRPr="009A0A77">
        <w:rPr>
          <w:rFonts w:ascii="Arial" w:hAnsi="Arial" w:cs="Arial"/>
          <w:vertAlign w:val="superscript"/>
          <w:lang w:val="nl-BE"/>
        </w:rPr>
        <w:t>ste</w:t>
      </w:r>
      <w:r w:rsidR="009A0A77">
        <w:rPr>
          <w:rFonts w:ascii="Arial" w:hAnsi="Arial" w:cs="Arial"/>
          <w:lang w:val="nl-BE"/>
        </w:rPr>
        <w:t>, 2</w:t>
      </w:r>
      <w:r w:rsidR="009A0A77" w:rsidRPr="009A0A77">
        <w:rPr>
          <w:rFonts w:ascii="Arial" w:hAnsi="Arial" w:cs="Arial"/>
          <w:vertAlign w:val="superscript"/>
          <w:lang w:val="nl-BE"/>
        </w:rPr>
        <w:t>de</w:t>
      </w:r>
      <w:r w:rsidR="009A0A77">
        <w:rPr>
          <w:rFonts w:ascii="Arial" w:hAnsi="Arial" w:cs="Arial"/>
          <w:lang w:val="nl-BE"/>
        </w:rPr>
        <w:t xml:space="preserve">, </w:t>
      </w:r>
      <w:r>
        <w:rPr>
          <w:rFonts w:ascii="Arial" w:hAnsi="Arial" w:cs="Arial"/>
          <w:lang w:val="nl-BE"/>
        </w:rPr>
        <w:t>3</w:t>
      </w:r>
      <w:r w:rsidRPr="004C2632">
        <w:rPr>
          <w:rFonts w:ascii="Arial" w:hAnsi="Arial" w:cs="Arial"/>
          <w:vertAlign w:val="superscript"/>
          <w:lang w:val="nl-BE"/>
        </w:rPr>
        <w:t>de</w:t>
      </w:r>
      <w:r>
        <w:rPr>
          <w:rFonts w:ascii="Arial" w:hAnsi="Arial" w:cs="Arial"/>
          <w:lang w:val="nl-BE"/>
        </w:rPr>
        <w:t>, 4</w:t>
      </w:r>
      <w:r w:rsidRPr="004C2632">
        <w:rPr>
          <w:rFonts w:ascii="Arial" w:hAnsi="Arial" w:cs="Arial"/>
          <w:vertAlign w:val="superscript"/>
          <w:lang w:val="nl-BE"/>
        </w:rPr>
        <w:t>de</w:t>
      </w:r>
      <w:r>
        <w:rPr>
          <w:rFonts w:ascii="Arial" w:hAnsi="Arial" w:cs="Arial"/>
          <w:lang w:val="nl-BE"/>
        </w:rPr>
        <w:t>, 5</w:t>
      </w:r>
      <w:r w:rsidRPr="004C2632">
        <w:rPr>
          <w:rFonts w:ascii="Arial" w:hAnsi="Arial" w:cs="Arial"/>
          <w:vertAlign w:val="superscript"/>
          <w:lang w:val="nl-BE"/>
        </w:rPr>
        <w:t>de</w:t>
      </w:r>
      <w:r>
        <w:rPr>
          <w:rFonts w:ascii="Arial" w:hAnsi="Arial" w:cs="Arial"/>
          <w:lang w:val="nl-BE"/>
        </w:rPr>
        <w:t xml:space="preserve"> en 6</w:t>
      </w:r>
      <w:r w:rsidRPr="004C2632">
        <w:rPr>
          <w:rFonts w:ascii="Arial" w:hAnsi="Arial" w:cs="Arial"/>
          <w:vertAlign w:val="superscript"/>
          <w:lang w:val="nl-BE"/>
        </w:rPr>
        <w:t>de</w:t>
      </w:r>
      <w:r>
        <w:rPr>
          <w:rFonts w:ascii="Arial" w:hAnsi="Arial" w:cs="Arial"/>
          <w:lang w:val="nl-BE"/>
        </w:rPr>
        <w:t xml:space="preserve"> leerjaar.</w:t>
      </w:r>
    </w:p>
    <w:p w:rsidR="001A5B2F" w:rsidRDefault="001A5B2F" w:rsidP="001A5B2F">
      <w:pPr>
        <w:rPr>
          <w:rFonts w:ascii="Arial" w:hAnsi="Arial" w:cs="Arial"/>
          <w:lang w:val="nl-BE"/>
        </w:rPr>
      </w:pPr>
      <w:r>
        <w:rPr>
          <w:rFonts w:ascii="Arial" w:hAnsi="Arial" w:cs="Arial"/>
          <w:lang w:val="nl-BE"/>
        </w:rPr>
        <w:t>De reden hiervoor is niet ver te zoeken: de toenemende verkeersdrukte, de recente verkeersontwikkelingen in Kapellen en de vele campagnes rond veiligheid, gelanceerd door de overheid, verplichten elke school om extra aandacht te schenken aan verkeers- opvoeding.</w:t>
      </w: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Vanaf dinsdag 1</w:t>
      </w:r>
      <w:r w:rsidR="001D42E5">
        <w:rPr>
          <w:rFonts w:ascii="Arial" w:hAnsi="Arial" w:cs="Arial"/>
          <w:lang w:val="nl-BE"/>
        </w:rPr>
        <w:t>1</w:t>
      </w:r>
      <w:r>
        <w:rPr>
          <w:rFonts w:ascii="Arial" w:hAnsi="Arial" w:cs="Arial"/>
          <w:lang w:val="nl-BE"/>
        </w:rPr>
        <w:t xml:space="preserve"> september 201</w:t>
      </w:r>
      <w:r w:rsidR="001D42E5">
        <w:rPr>
          <w:rFonts w:ascii="Arial" w:hAnsi="Arial" w:cs="Arial"/>
          <w:lang w:val="nl-BE"/>
        </w:rPr>
        <w:t>8</w:t>
      </w:r>
      <w:r w:rsidR="000470BF">
        <w:rPr>
          <w:rFonts w:ascii="Arial" w:hAnsi="Arial" w:cs="Arial"/>
          <w:lang w:val="nl-BE"/>
        </w:rPr>
        <w:t xml:space="preserve"> </w:t>
      </w:r>
      <w:r>
        <w:rPr>
          <w:rFonts w:ascii="Arial" w:hAnsi="Arial" w:cs="Arial"/>
          <w:lang w:val="nl-BE"/>
        </w:rPr>
        <w:t>zal er op verschi</w:t>
      </w:r>
      <w:r w:rsidR="009A0A77">
        <w:rPr>
          <w:rFonts w:ascii="Arial" w:hAnsi="Arial" w:cs="Arial"/>
          <w:lang w:val="nl-BE"/>
        </w:rPr>
        <w:t>llende dinsdagnamiddagen met 2</w:t>
      </w:r>
      <w:r>
        <w:rPr>
          <w:rFonts w:ascii="Arial" w:hAnsi="Arial" w:cs="Arial"/>
          <w:lang w:val="nl-BE"/>
        </w:rPr>
        <w:t xml:space="preserve"> klas</w:t>
      </w:r>
      <w:r w:rsidR="009A0A77">
        <w:rPr>
          <w:rFonts w:ascii="Arial" w:hAnsi="Arial" w:cs="Arial"/>
          <w:lang w:val="nl-BE"/>
        </w:rPr>
        <w:t>sen</w:t>
      </w:r>
      <w:r>
        <w:rPr>
          <w:rFonts w:ascii="Arial" w:hAnsi="Arial" w:cs="Arial"/>
          <w:lang w:val="nl-BE"/>
        </w:rPr>
        <w:t xml:space="preserve"> geoefend worden. </w:t>
      </w:r>
      <w:r w:rsidRPr="001D42E5">
        <w:rPr>
          <w:rFonts w:ascii="Arial" w:hAnsi="Arial" w:cs="Arial"/>
          <w:b/>
          <w:lang w:val="nl-BE"/>
        </w:rPr>
        <w:t>Dit wordt op voorhand verwittigd via de schoolagenda</w:t>
      </w:r>
      <w:r>
        <w:rPr>
          <w:rFonts w:ascii="Arial" w:hAnsi="Arial" w:cs="Arial"/>
          <w:lang w:val="nl-BE"/>
        </w:rPr>
        <w:t>. Het project start met lessen verkeersopvoeding in de klassen, gevolgd door een behendigheidsproef op een omloop aangelegd op de speelplaats. De leerlingen gaan daarna onder voldoende begeleiding ook de openbare weg op. Ook bij regenweer gaan deze lessen door. Alleen extreme weersomstandigheden kunnen stokken in de wielen steken.</w:t>
      </w:r>
    </w:p>
    <w:p w:rsidR="001A5B2F" w:rsidRDefault="001A5B2F" w:rsidP="001A5B2F">
      <w:pPr>
        <w:rPr>
          <w:rFonts w:ascii="Arial" w:hAnsi="Arial" w:cs="Arial"/>
          <w:lang w:val="nl-BE"/>
        </w:rPr>
      </w:pPr>
      <w:r>
        <w:rPr>
          <w:rFonts w:ascii="Arial" w:hAnsi="Arial" w:cs="Arial"/>
          <w:lang w:val="nl-BE"/>
        </w:rPr>
        <w:t>Voor de lessen rond “veilig fietsen” moet een fiets voorzien worden die voldoet aan de veiligheidsvoorschriften, evenals een fietshelm en regenkledij. Mogelijk zullen niet alle kinderen over een degelijke fiets beschikken of kunnen ze niet met de fiets naar school komen. Deze kinderen kunnen gebruik maken van fietsen die eigendom zijn van onze school.</w:t>
      </w:r>
    </w:p>
    <w:p w:rsidR="00810E5C" w:rsidRDefault="00810E5C" w:rsidP="00810E5C">
      <w:pPr>
        <w:rPr>
          <w:rFonts w:ascii="Arial" w:hAnsi="Arial" w:cs="Arial"/>
          <w:lang w:val="nl-BE"/>
        </w:rPr>
      </w:pPr>
    </w:p>
    <w:p w:rsidR="00810E5C" w:rsidRDefault="00810E5C" w:rsidP="00810E5C">
      <w:pPr>
        <w:rPr>
          <w:rFonts w:ascii="Arial" w:hAnsi="Arial" w:cs="Arial"/>
          <w:lang w:val="nl-BE"/>
        </w:rPr>
      </w:pPr>
      <w:r>
        <w:rPr>
          <w:rFonts w:ascii="Arial" w:hAnsi="Arial" w:cs="Arial"/>
          <w:lang w:val="nl-BE"/>
        </w:rPr>
        <w:t>De fietslessen zullen voorlopig doorgaan op volgende data:</w:t>
      </w:r>
    </w:p>
    <w:p w:rsidR="004A5D21" w:rsidRDefault="008E0F74" w:rsidP="00810E5C">
      <w:pPr>
        <w:rPr>
          <w:rFonts w:ascii="Arial" w:hAnsi="Arial" w:cs="Arial"/>
          <w:b/>
          <w:sz w:val="20"/>
          <w:szCs w:val="20"/>
          <w:lang w:val="nl-BE"/>
        </w:rPr>
      </w:pPr>
      <w:r>
        <w:rPr>
          <w:rFonts w:ascii="Arial" w:hAnsi="Arial" w:cs="Arial"/>
          <w:b/>
          <w:sz w:val="20"/>
          <w:szCs w:val="20"/>
          <w:lang w:val="nl-BE"/>
        </w:rPr>
        <w:t>1A+1B = 11/9 + 7/5</w:t>
      </w:r>
    </w:p>
    <w:p w:rsidR="008E0F74" w:rsidRDefault="008E0F74" w:rsidP="00810E5C">
      <w:pPr>
        <w:rPr>
          <w:rFonts w:ascii="Arial" w:hAnsi="Arial" w:cs="Arial"/>
          <w:b/>
          <w:sz w:val="20"/>
          <w:szCs w:val="20"/>
          <w:lang w:val="nl-BE"/>
        </w:rPr>
      </w:pPr>
      <w:r>
        <w:rPr>
          <w:rFonts w:ascii="Arial" w:hAnsi="Arial" w:cs="Arial"/>
          <w:b/>
          <w:sz w:val="20"/>
          <w:szCs w:val="20"/>
          <w:lang w:val="nl-BE"/>
        </w:rPr>
        <w:t>1C+2A = 25/9</w:t>
      </w:r>
    </w:p>
    <w:p w:rsidR="008E0F74" w:rsidRDefault="008E0F74" w:rsidP="00810E5C">
      <w:pPr>
        <w:rPr>
          <w:rFonts w:ascii="Arial" w:hAnsi="Arial" w:cs="Arial"/>
          <w:b/>
          <w:sz w:val="20"/>
          <w:szCs w:val="20"/>
          <w:lang w:val="nl-BE"/>
        </w:rPr>
      </w:pPr>
      <w:r>
        <w:rPr>
          <w:rFonts w:ascii="Arial" w:hAnsi="Arial" w:cs="Arial"/>
          <w:b/>
          <w:sz w:val="20"/>
          <w:szCs w:val="20"/>
          <w:lang w:val="nl-BE"/>
        </w:rPr>
        <w:t>2B+2C = 9/10</w:t>
      </w:r>
    </w:p>
    <w:p w:rsidR="008E0F74" w:rsidRDefault="008E0F74" w:rsidP="00810E5C">
      <w:pPr>
        <w:rPr>
          <w:rFonts w:ascii="Arial" w:hAnsi="Arial" w:cs="Arial"/>
          <w:b/>
          <w:sz w:val="20"/>
          <w:szCs w:val="20"/>
          <w:lang w:val="nl-BE"/>
        </w:rPr>
      </w:pPr>
      <w:r>
        <w:rPr>
          <w:rFonts w:ascii="Arial" w:hAnsi="Arial" w:cs="Arial"/>
          <w:b/>
          <w:sz w:val="20"/>
          <w:szCs w:val="20"/>
          <w:lang w:val="nl-BE"/>
        </w:rPr>
        <w:t>3A+3B = 23/10</w:t>
      </w:r>
    </w:p>
    <w:p w:rsidR="008E0F74" w:rsidRDefault="008E0F74" w:rsidP="00810E5C">
      <w:pPr>
        <w:rPr>
          <w:rFonts w:ascii="Arial" w:hAnsi="Arial" w:cs="Arial"/>
          <w:b/>
          <w:sz w:val="20"/>
          <w:szCs w:val="20"/>
          <w:lang w:val="nl-BE"/>
        </w:rPr>
      </w:pPr>
      <w:r>
        <w:rPr>
          <w:rFonts w:ascii="Arial" w:hAnsi="Arial" w:cs="Arial"/>
          <w:b/>
          <w:sz w:val="20"/>
          <w:szCs w:val="20"/>
          <w:lang w:val="nl-BE"/>
        </w:rPr>
        <w:t>4A+4B = 6/11</w:t>
      </w:r>
    </w:p>
    <w:p w:rsidR="008E0F74" w:rsidRDefault="008E0F74" w:rsidP="00810E5C">
      <w:pPr>
        <w:rPr>
          <w:rFonts w:ascii="Arial" w:hAnsi="Arial" w:cs="Arial"/>
          <w:b/>
          <w:sz w:val="20"/>
          <w:szCs w:val="20"/>
          <w:lang w:val="nl-BE"/>
        </w:rPr>
      </w:pPr>
      <w:r>
        <w:rPr>
          <w:rFonts w:ascii="Arial" w:hAnsi="Arial" w:cs="Arial"/>
          <w:b/>
          <w:sz w:val="20"/>
          <w:szCs w:val="20"/>
          <w:lang w:val="nl-BE"/>
        </w:rPr>
        <w:t>5A+5B = 20/11</w:t>
      </w:r>
    </w:p>
    <w:p w:rsidR="008E0F74" w:rsidRDefault="008E0F74" w:rsidP="00810E5C">
      <w:pPr>
        <w:rPr>
          <w:rFonts w:ascii="Arial" w:hAnsi="Arial" w:cs="Arial"/>
          <w:b/>
          <w:sz w:val="20"/>
          <w:szCs w:val="20"/>
          <w:lang w:val="nl-BE"/>
        </w:rPr>
      </w:pPr>
      <w:r>
        <w:rPr>
          <w:rFonts w:ascii="Arial" w:hAnsi="Arial" w:cs="Arial"/>
          <w:b/>
          <w:sz w:val="20"/>
          <w:szCs w:val="20"/>
          <w:lang w:val="nl-BE"/>
        </w:rPr>
        <w:t>5C+6A = 4/12</w:t>
      </w:r>
    </w:p>
    <w:p w:rsidR="008E0F74" w:rsidRDefault="008E0F74" w:rsidP="00810E5C">
      <w:pPr>
        <w:rPr>
          <w:rFonts w:ascii="Arial" w:hAnsi="Arial" w:cs="Arial"/>
          <w:b/>
          <w:sz w:val="20"/>
          <w:szCs w:val="20"/>
          <w:lang w:val="nl-BE"/>
        </w:rPr>
      </w:pPr>
      <w:r>
        <w:rPr>
          <w:rFonts w:ascii="Arial" w:hAnsi="Arial" w:cs="Arial"/>
          <w:b/>
          <w:sz w:val="20"/>
          <w:szCs w:val="20"/>
          <w:lang w:val="nl-BE"/>
        </w:rPr>
        <w:t>6B+1A = 18/12</w:t>
      </w:r>
    </w:p>
    <w:p w:rsidR="008E0F74" w:rsidRDefault="00ED5012" w:rsidP="00810E5C">
      <w:pPr>
        <w:rPr>
          <w:rFonts w:ascii="Arial" w:hAnsi="Arial" w:cs="Arial"/>
          <w:b/>
          <w:sz w:val="20"/>
          <w:szCs w:val="20"/>
          <w:lang w:val="nl-BE"/>
        </w:rPr>
      </w:pPr>
      <w:r>
        <w:rPr>
          <w:rFonts w:ascii="Arial" w:hAnsi="Arial" w:cs="Arial"/>
          <w:b/>
          <w:sz w:val="20"/>
          <w:szCs w:val="20"/>
          <w:lang w:val="nl-BE"/>
        </w:rPr>
        <w:t>1B+1C = 15/1</w:t>
      </w:r>
    </w:p>
    <w:p w:rsidR="00ED5012" w:rsidRDefault="00ED5012" w:rsidP="00810E5C">
      <w:pPr>
        <w:rPr>
          <w:rFonts w:ascii="Arial" w:hAnsi="Arial" w:cs="Arial"/>
          <w:b/>
          <w:sz w:val="20"/>
          <w:szCs w:val="20"/>
          <w:lang w:val="nl-BE"/>
        </w:rPr>
      </w:pPr>
      <w:r>
        <w:rPr>
          <w:rFonts w:ascii="Arial" w:hAnsi="Arial" w:cs="Arial"/>
          <w:b/>
          <w:sz w:val="20"/>
          <w:szCs w:val="20"/>
          <w:lang w:val="nl-BE"/>
        </w:rPr>
        <w:t>2A+2B = 29/1</w:t>
      </w:r>
    </w:p>
    <w:p w:rsidR="00ED5012" w:rsidRDefault="00ED5012" w:rsidP="00810E5C">
      <w:pPr>
        <w:rPr>
          <w:rFonts w:ascii="Arial" w:hAnsi="Arial" w:cs="Arial"/>
          <w:b/>
          <w:sz w:val="20"/>
          <w:szCs w:val="20"/>
          <w:lang w:val="nl-BE"/>
        </w:rPr>
      </w:pPr>
      <w:r>
        <w:rPr>
          <w:rFonts w:ascii="Arial" w:hAnsi="Arial" w:cs="Arial"/>
          <w:b/>
          <w:sz w:val="20"/>
          <w:szCs w:val="20"/>
          <w:lang w:val="nl-BE"/>
        </w:rPr>
        <w:t>2C+3A = 12/2</w:t>
      </w:r>
    </w:p>
    <w:p w:rsidR="00ED5012" w:rsidRDefault="00ED5012" w:rsidP="00810E5C">
      <w:pPr>
        <w:rPr>
          <w:rFonts w:ascii="Arial" w:hAnsi="Arial" w:cs="Arial"/>
          <w:b/>
          <w:sz w:val="20"/>
          <w:szCs w:val="20"/>
          <w:lang w:val="nl-BE"/>
        </w:rPr>
      </w:pPr>
      <w:r>
        <w:rPr>
          <w:rFonts w:ascii="Arial" w:hAnsi="Arial" w:cs="Arial"/>
          <w:b/>
          <w:sz w:val="20"/>
          <w:szCs w:val="20"/>
          <w:lang w:val="nl-BE"/>
        </w:rPr>
        <w:t>3B+4A = 26/2</w:t>
      </w:r>
    </w:p>
    <w:p w:rsidR="00ED5012" w:rsidRDefault="00ED5012" w:rsidP="00810E5C">
      <w:pPr>
        <w:rPr>
          <w:rFonts w:ascii="Arial" w:hAnsi="Arial" w:cs="Arial"/>
          <w:b/>
          <w:sz w:val="20"/>
          <w:szCs w:val="20"/>
          <w:lang w:val="nl-BE"/>
        </w:rPr>
      </w:pPr>
      <w:r>
        <w:rPr>
          <w:rFonts w:ascii="Arial" w:hAnsi="Arial" w:cs="Arial"/>
          <w:b/>
          <w:sz w:val="20"/>
          <w:szCs w:val="20"/>
          <w:lang w:val="nl-BE"/>
        </w:rPr>
        <w:t>4B+5A = 12/3</w:t>
      </w:r>
    </w:p>
    <w:p w:rsidR="00ED5012" w:rsidRDefault="00ED5012" w:rsidP="00810E5C">
      <w:pPr>
        <w:rPr>
          <w:rFonts w:ascii="Arial" w:hAnsi="Arial" w:cs="Arial"/>
          <w:b/>
          <w:sz w:val="20"/>
          <w:szCs w:val="20"/>
          <w:lang w:val="nl-BE"/>
        </w:rPr>
      </w:pPr>
      <w:r>
        <w:rPr>
          <w:rFonts w:ascii="Arial" w:hAnsi="Arial" w:cs="Arial"/>
          <w:b/>
          <w:sz w:val="20"/>
          <w:szCs w:val="20"/>
          <w:lang w:val="nl-BE"/>
        </w:rPr>
        <w:t>5B+5C = 26/3</w:t>
      </w:r>
    </w:p>
    <w:p w:rsidR="00ED5012" w:rsidRDefault="00ED5012" w:rsidP="00810E5C">
      <w:pPr>
        <w:rPr>
          <w:rFonts w:ascii="Arial" w:hAnsi="Arial" w:cs="Arial"/>
          <w:b/>
          <w:sz w:val="20"/>
          <w:szCs w:val="20"/>
          <w:lang w:val="nl-BE"/>
        </w:rPr>
      </w:pPr>
      <w:r>
        <w:rPr>
          <w:rFonts w:ascii="Arial" w:hAnsi="Arial" w:cs="Arial"/>
          <w:b/>
          <w:sz w:val="20"/>
          <w:szCs w:val="20"/>
          <w:lang w:val="nl-BE"/>
        </w:rPr>
        <w:t>6A+6B = 23/4 + 21/5 oefenen fietsexamen</w:t>
      </w:r>
    </w:p>
    <w:p w:rsidR="00ED5012" w:rsidRDefault="00ED5012" w:rsidP="00810E5C">
      <w:pPr>
        <w:rPr>
          <w:rFonts w:ascii="Arial" w:hAnsi="Arial" w:cs="Arial"/>
          <w:b/>
          <w:sz w:val="20"/>
          <w:szCs w:val="20"/>
          <w:lang w:val="nl-BE"/>
        </w:rPr>
      </w:pPr>
      <w:r>
        <w:rPr>
          <w:rFonts w:ascii="Arial" w:hAnsi="Arial" w:cs="Arial"/>
          <w:b/>
          <w:sz w:val="20"/>
          <w:szCs w:val="20"/>
          <w:lang w:val="nl-BE"/>
        </w:rPr>
        <w:t>6A+6B = 4/6 fietsexamen</w:t>
      </w:r>
    </w:p>
    <w:p w:rsidR="00ED5012" w:rsidRPr="00ED5012" w:rsidRDefault="00ED5012" w:rsidP="00810E5C">
      <w:pPr>
        <w:rPr>
          <w:rFonts w:ascii="Arial" w:hAnsi="Arial" w:cs="Arial"/>
          <w:lang w:val="nl-BE"/>
        </w:rPr>
      </w:pPr>
      <w:r>
        <w:rPr>
          <w:rFonts w:ascii="Arial" w:hAnsi="Arial" w:cs="Arial"/>
          <w:lang w:val="nl-BE"/>
        </w:rPr>
        <w:t>Deze data staan ook op de schoolwebsite, onder kalender!</w:t>
      </w:r>
    </w:p>
    <w:p w:rsidR="001A5B2F" w:rsidRPr="000470BF" w:rsidRDefault="001A5B2F" w:rsidP="001A5B2F">
      <w:pPr>
        <w:rPr>
          <w:rFonts w:ascii="Arial" w:hAnsi="Arial" w:cs="Arial"/>
        </w:rPr>
      </w:pPr>
    </w:p>
    <w:p w:rsidR="001A5B2F" w:rsidRDefault="001A5B2F" w:rsidP="001A5B2F">
      <w:pPr>
        <w:rPr>
          <w:rFonts w:ascii="Arial" w:hAnsi="Arial" w:cs="Arial"/>
          <w:lang w:val="nl-BE"/>
        </w:rPr>
      </w:pPr>
      <w:r>
        <w:rPr>
          <w:rFonts w:ascii="Arial" w:hAnsi="Arial" w:cs="Arial"/>
          <w:lang w:val="nl-BE"/>
        </w:rPr>
        <w:t>Om de begeleiding van onze jonge fietsers optimaal te laten verlopen wil ik graag beroep doen op ouders en grootouders. Wekelijks z</w:t>
      </w:r>
      <w:r w:rsidR="004A5D21">
        <w:rPr>
          <w:rFonts w:ascii="Arial" w:hAnsi="Arial" w:cs="Arial"/>
          <w:lang w:val="nl-BE"/>
        </w:rPr>
        <w:t>oeken we 6</w:t>
      </w:r>
      <w:r>
        <w:rPr>
          <w:rFonts w:ascii="Arial" w:hAnsi="Arial" w:cs="Arial"/>
          <w:lang w:val="nl-BE"/>
        </w:rPr>
        <w:t xml:space="preserve"> volwassenen die de activiteiten mee kunnen leiden. Hoe meer helpers hoe beter!</w:t>
      </w:r>
    </w:p>
    <w:p w:rsidR="001A5B2F" w:rsidRDefault="001A5B2F" w:rsidP="001A5B2F">
      <w:pPr>
        <w:rPr>
          <w:rFonts w:ascii="Arial" w:hAnsi="Arial" w:cs="Arial"/>
          <w:lang w:val="nl-BE"/>
        </w:rPr>
      </w:pPr>
      <w:r>
        <w:rPr>
          <w:rFonts w:ascii="Arial" w:hAnsi="Arial" w:cs="Arial"/>
          <w:lang w:val="nl-BE"/>
        </w:rPr>
        <w:t>Zelfs al kan u slechts enkele malen komen, dan kan dit de organisatie vergemakkelijken.</w:t>
      </w:r>
    </w:p>
    <w:p w:rsidR="001A5B2F" w:rsidRDefault="001A5B2F" w:rsidP="001A5B2F">
      <w:pPr>
        <w:rPr>
          <w:rFonts w:ascii="Arial" w:hAnsi="Arial" w:cs="Arial"/>
          <w:lang w:val="nl-BE"/>
        </w:rPr>
      </w:pPr>
      <w:r>
        <w:rPr>
          <w:rFonts w:ascii="Arial" w:hAnsi="Arial" w:cs="Arial"/>
          <w:lang w:val="nl-BE"/>
        </w:rPr>
        <w:t>Er zal, bij voldoende hulp, een beurtrol opgesteld worden, zodat u niet iedere week nodig bent. Deze beurtrol zal u tijdig worden meegedeeld via e-mail of ander medium.</w:t>
      </w:r>
    </w:p>
    <w:p w:rsidR="001A5B2F" w:rsidRDefault="001A5B2F" w:rsidP="001A5B2F">
      <w:pPr>
        <w:rPr>
          <w:rFonts w:ascii="Arial" w:hAnsi="Arial" w:cs="Arial"/>
          <w:lang w:val="nl-BE"/>
        </w:rPr>
      </w:pPr>
      <w:r>
        <w:rPr>
          <w:rFonts w:ascii="Arial" w:hAnsi="Arial" w:cs="Arial"/>
          <w:lang w:val="nl-BE"/>
        </w:rPr>
        <w:t>Uw aanwezigheid zou voor de kinderen een meerwaarde betekenen in het leerproces!</w:t>
      </w:r>
    </w:p>
    <w:p w:rsidR="00C9468F" w:rsidRDefault="00C9468F" w:rsidP="001A5B2F">
      <w:pPr>
        <w:rPr>
          <w:rFonts w:ascii="Arial" w:hAnsi="Arial" w:cs="Arial"/>
          <w:lang w:val="nl-BE"/>
        </w:rPr>
      </w:pPr>
    </w:p>
    <w:p w:rsidR="00C9468F" w:rsidRDefault="00C9468F" w:rsidP="001A5B2F">
      <w:pPr>
        <w:rPr>
          <w:rFonts w:ascii="Arial" w:hAnsi="Arial" w:cs="Arial"/>
          <w:lang w:val="nl-BE"/>
        </w:rPr>
      </w:pPr>
    </w:p>
    <w:p w:rsidR="008F2BBC" w:rsidRDefault="008F2BBC" w:rsidP="001A5B2F">
      <w:pPr>
        <w:rPr>
          <w:rFonts w:ascii="Arial" w:hAnsi="Arial" w:cs="Arial"/>
          <w:lang w:val="nl-BE"/>
        </w:rPr>
      </w:pPr>
    </w:p>
    <w:p w:rsidR="008F2BBC" w:rsidRDefault="008F2BBC" w:rsidP="001A5B2F">
      <w:pPr>
        <w:rPr>
          <w:rFonts w:ascii="Arial" w:hAnsi="Arial" w:cs="Arial"/>
          <w:lang w:val="nl-BE"/>
        </w:rPr>
      </w:pPr>
    </w:p>
    <w:p w:rsidR="001A5B2F" w:rsidRDefault="001A5B2F" w:rsidP="001A5B2F">
      <w:pPr>
        <w:rPr>
          <w:rFonts w:ascii="Arial" w:hAnsi="Arial" w:cs="Arial"/>
          <w:lang w:val="nl-BE"/>
        </w:rPr>
      </w:pPr>
      <w:bookmarkStart w:id="0" w:name="_GoBack"/>
      <w:bookmarkEnd w:id="0"/>
      <w:r>
        <w:rPr>
          <w:rFonts w:ascii="Arial" w:hAnsi="Arial" w:cs="Arial"/>
          <w:lang w:val="nl-BE"/>
        </w:rPr>
        <w:t>Via bijgevoegd invulbriefje kan u duidelijk maken wat haalbaar is voor u.</w:t>
      </w: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Beste ouders, mede door uw inzet behaalde onze school voor de 1</w:t>
      </w:r>
      <w:r w:rsidR="001D42E5">
        <w:rPr>
          <w:rFonts w:ascii="Arial" w:hAnsi="Arial" w:cs="Arial"/>
          <w:lang w:val="nl-BE"/>
        </w:rPr>
        <w:t>5</w:t>
      </w:r>
      <w:r w:rsidRPr="004C2632">
        <w:rPr>
          <w:rFonts w:ascii="Arial" w:hAnsi="Arial" w:cs="Arial"/>
          <w:vertAlign w:val="superscript"/>
          <w:lang w:val="nl-BE"/>
        </w:rPr>
        <w:t>de</w:t>
      </w:r>
      <w:r>
        <w:rPr>
          <w:rFonts w:ascii="Arial" w:hAnsi="Arial" w:cs="Arial"/>
          <w:lang w:val="nl-BE"/>
        </w:rPr>
        <w:t xml:space="preserve"> maal </w:t>
      </w:r>
      <w:r w:rsidRPr="00E16234">
        <w:rPr>
          <w:rFonts w:ascii="Arial" w:hAnsi="Arial" w:cs="Arial"/>
          <w:b/>
          <w:lang w:val="nl-BE"/>
        </w:rPr>
        <w:t>“10/10 voor mobiliteit”</w:t>
      </w:r>
      <w:r>
        <w:rPr>
          <w:rFonts w:ascii="Arial" w:hAnsi="Arial" w:cs="Arial"/>
          <w:lang w:val="nl-BE"/>
        </w:rPr>
        <w:t>. Wij zijn ervan overtuigd dat het project “veilig fietsen” bijdraagt tot een betere verkeersopvoeding van onze leerlingen en rekenen daarom ook op uw medewerking.</w:t>
      </w: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Met vriendelijke groeten</w:t>
      </w:r>
      <w:r w:rsidR="003D2ED2">
        <w:rPr>
          <w:rFonts w:ascii="Arial" w:hAnsi="Arial" w:cs="Arial"/>
          <w:lang w:val="nl-BE"/>
        </w:rPr>
        <w:t>,</w:t>
      </w:r>
    </w:p>
    <w:p w:rsidR="001A5B2F" w:rsidRDefault="001A5B2F" w:rsidP="001A5B2F">
      <w:pPr>
        <w:rPr>
          <w:rFonts w:ascii="Arial" w:hAnsi="Arial" w:cs="Arial"/>
          <w:lang w:val="nl-BE"/>
        </w:rPr>
      </w:pPr>
      <w:r>
        <w:rPr>
          <w:rFonts w:ascii="Arial" w:hAnsi="Arial" w:cs="Arial"/>
          <w:lang w:val="nl-BE"/>
        </w:rPr>
        <w:t xml:space="preserve">Meester </w:t>
      </w:r>
      <w:r w:rsidR="003D2ED2">
        <w:rPr>
          <w:rFonts w:ascii="Arial" w:hAnsi="Arial" w:cs="Arial"/>
          <w:lang w:val="nl-BE"/>
        </w:rPr>
        <w:t>Klaas</w:t>
      </w:r>
      <w:r>
        <w:rPr>
          <w:rFonts w:ascii="Arial" w:hAnsi="Arial" w:cs="Arial"/>
          <w:lang w:val="nl-BE"/>
        </w:rPr>
        <w:t>, turnleerkracht</w:t>
      </w:r>
    </w:p>
    <w:p w:rsidR="001A5B2F" w:rsidRDefault="001A5B2F" w:rsidP="001A5B2F">
      <w:pPr>
        <w:rPr>
          <w:rFonts w:ascii="Arial" w:hAnsi="Arial" w:cs="Arial"/>
          <w:lang w:val="nl-BE"/>
        </w:rPr>
      </w:pPr>
      <w:r>
        <w:rPr>
          <w:rFonts w:ascii="Arial" w:hAnsi="Arial" w:cs="Arial"/>
          <w:lang w:val="nl-BE"/>
        </w:rPr>
        <w:t xml:space="preserve">Nadia Alaers, </w:t>
      </w:r>
      <w:r w:rsidR="004A5D21">
        <w:rPr>
          <w:rFonts w:ascii="Arial" w:hAnsi="Arial" w:cs="Arial"/>
        </w:rPr>
        <w:t>Beleidsmedewerker</w:t>
      </w:r>
    </w:p>
    <w:p w:rsidR="001A5B2F" w:rsidRDefault="003D2ED2" w:rsidP="001A5B2F">
      <w:pPr>
        <w:rPr>
          <w:rFonts w:ascii="Arial" w:hAnsi="Arial" w:cs="Arial"/>
          <w:lang w:val="nl-BE"/>
        </w:rPr>
      </w:pPr>
      <w:r>
        <w:rPr>
          <w:rFonts w:ascii="Arial" w:hAnsi="Arial" w:cs="Arial"/>
          <w:lang w:val="nl-BE"/>
        </w:rPr>
        <w:t>Phili</w:t>
      </w:r>
      <w:r w:rsidR="00E25664">
        <w:rPr>
          <w:rFonts w:ascii="Arial" w:hAnsi="Arial" w:cs="Arial"/>
          <w:lang w:val="nl-BE"/>
        </w:rPr>
        <w:t>p V</w:t>
      </w:r>
      <w:r>
        <w:rPr>
          <w:rFonts w:ascii="Arial" w:hAnsi="Arial" w:cs="Arial"/>
          <w:lang w:val="nl-BE"/>
        </w:rPr>
        <w:t>anderhoven</w:t>
      </w:r>
      <w:r w:rsidR="004A5D21">
        <w:rPr>
          <w:rFonts w:ascii="Arial" w:hAnsi="Arial" w:cs="Arial"/>
          <w:lang w:val="nl-BE"/>
        </w:rPr>
        <w:t xml:space="preserve">, directeur basisschool </w:t>
      </w:r>
    </w:p>
    <w:p w:rsidR="00ED5012" w:rsidRDefault="00ED5012" w:rsidP="001A5B2F">
      <w:pPr>
        <w:rPr>
          <w:rFonts w:ascii="Arial" w:hAnsi="Arial" w:cs="Arial"/>
          <w:b/>
          <w:lang w:val="nl-BE"/>
        </w:rPr>
      </w:pPr>
    </w:p>
    <w:p w:rsidR="00ED5012" w:rsidRDefault="00ED5012" w:rsidP="001A5B2F">
      <w:pPr>
        <w:rPr>
          <w:rFonts w:ascii="Arial" w:hAnsi="Arial" w:cs="Arial"/>
          <w:b/>
          <w:lang w:val="nl-BE"/>
        </w:rPr>
      </w:pPr>
      <w:r>
        <w:rPr>
          <w:rFonts w:ascii="Arial" w:hAnsi="Arial" w:cs="Arial"/>
          <w:b/>
          <w:lang w:val="nl-BE"/>
        </w:rPr>
        <w:t>-----------------------------------------------------------------------------------------------------------------------</w:t>
      </w:r>
    </w:p>
    <w:p w:rsidR="00ED5012" w:rsidRDefault="00ED5012" w:rsidP="001A5B2F">
      <w:pPr>
        <w:rPr>
          <w:rFonts w:ascii="Arial" w:hAnsi="Arial" w:cs="Arial"/>
          <w:b/>
          <w:lang w:val="nl-BE"/>
        </w:rPr>
      </w:pPr>
    </w:p>
    <w:p w:rsidR="00ED5012" w:rsidRDefault="00ED5012" w:rsidP="001A5B2F">
      <w:pPr>
        <w:rPr>
          <w:rFonts w:ascii="Arial" w:hAnsi="Arial" w:cs="Arial"/>
          <w:b/>
          <w:lang w:val="nl-BE"/>
        </w:rPr>
      </w:pPr>
    </w:p>
    <w:p w:rsidR="001A5B2F" w:rsidRPr="00ED5012" w:rsidRDefault="001A5B2F" w:rsidP="001A5B2F">
      <w:pPr>
        <w:rPr>
          <w:rFonts w:ascii="Arial" w:hAnsi="Arial" w:cs="Arial"/>
          <w:b/>
          <w:lang w:val="nl-BE"/>
        </w:rPr>
      </w:pPr>
      <w:r>
        <w:rPr>
          <w:rFonts w:ascii="Arial" w:hAnsi="Arial" w:cs="Arial"/>
          <w:b/>
          <w:lang w:val="nl-BE"/>
        </w:rPr>
        <w:t>Project “veilig fietsen” (schooljaar 201</w:t>
      </w:r>
      <w:r w:rsidR="0074281A">
        <w:rPr>
          <w:rFonts w:ascii="Arial" w:hAnsi="Arial" w:cs="Arial"/>
          <w:b/>
          <w:lang w:val="nl-BE"/>
        </w:rPr>
        <w:t>8</w:t>
      </w:r>
      <w:r>
        <w:rPr>
          <w:rFonts w:ascii="Arial" w:hAnsi="Arial" w:cs="Arial"/>
          <w:b/>
          <w:lang w:val="nl-BE"/>
        </w:rPr>
        <w:t xml:space="preserve"> – 201</w:t>
      </w:r>
      <w:r w:rsidR="0074281A">
        <w:rPr>
          <w:rFonts w:ascii="Arial" w:hAnsi="Arial" w:cs="Arial"/>
          <w:b/>
          <w:lang w:val="nl-BE"/>
        </w:rPr>
        <w:t>9</w:t>
      </w:r>
      <w:r>
        <w:rPr>
          <w:rFonts w:ascii="Arial" w:hAnsi="Arial" w:cs="Arial"/>
          <w:b/>
          <w:lang w:val="nl-BE"/>
        </w:rPr>
        <w:t>)</w:t>
      </w: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 xml:space="preserve">Naam leerling: …………………………………………………………… Klas: ………………… </w:t>
      </w:r>
    </w:p>
    <w:p w:rsidR="001A5B2F" w:rsidRDefault="001A5B2F" w:rsidP="001A5B2F">
      <w:pPr>
        <w:rPr>
          <w:rFonts w:ascii="Arial" w:hAnsi="Arial" w:cs="Arial"/>
          <w:lang w:val="nl-BE"/>
        </w:rPr>
      </w:pPr>
    </w:p>
    <w:p w:rsidR="001A5B2F" w:rsidRDefault="001A5B2F" w:rsidP="001A5B2F">
      <w:pPr>
        <w:numPr>
          <w:ilvl w:val="0"/>
          <w:numId w:val="2"/>
        </w:numPr>
        <w:rPr>
          <w:rFonts w:ascii="Arial" w:hAnsi="Arial" w:cs="Arial"/>
          <w:lang w:val="nl-BE"/>
        </w:rPr>
      </w:pPr>
      <w:r>
        <w:rPr>
          <w:rFonts w:ascii="Arial" w:hAnsi="Arial" w:cs="Arial"/>
          <w:lang w:val="nl-BE"/>
        </w:rPr>
        <w:t>Beschikt over een fiets die voldoet aan de veiligheidsvoorschriften</w:t>
      </w:r>
    </w:p>
    <w:p w:rsidR="001A5B2F" w:rsidRDefault="001A5B2F" w:rsidP="001A5B2F">
      <w:pPr>
        <w:numPr>
          <w:ilvl w:val="0"/>
          <w:numId w:val="2"/>
        </w:numPr>
        <w:rPr>
          <w:rFonts w:ascii="Arial" w:hAnsi="Arial" w:cs="Arial"/>
          <w:lang w:val="nl-BE"/>
        </w:rPr>
      </w:pPr>
      <w:r>
        <w:rPr>
          <w:rFonts w:ascii="Arial" w:hAnsi="Arial" w:cs="Arial"/>
          <w:lang w:val="nl-BE"/>
        </w:rPr>
        <w:t>Beschikt niet over een fiets die voldoet aan de veiligheidsvoorschriften</w:t>
      </w:r>
    </w:p>
    <w:p w:rsidR="001A5B2F" w:rsidRDefault="001A5B2F" w:rsidP="001A5B2F">
      <w:pPr>
        <w:numPr>
          <w:ilvl w:val="0"/>
          <w:numId w:val="2"/>
        </w:numPr>
        <w:rPr>
          <w:rFonts w:ascii="Arial" w:hAnsi="Arial" w:cs="Arial"/>
          <w:lang w:val="nl-BE"/>
        </w:rPr>
      </w:pPr>
      <w:r>
        <w:rPr>
          <w:rFonts w:ascii="Arial" w:hAnsi="Arial" w:cs="Arial"/>
          <w:lang w:val="nl-BE"/>
        </w:rPr>
        <w:t>Kan op dinsdag met de fiets naar school komen</w:t>
      </w:r>
    </w:p>
    <w:p w:rsidR="001A5B2F" w:rsidRDefault="001A5B2F" w:rsidP="001A5B2F">
      <w:pPr>
        <w:numPr>
          <w:ilvl w:val="0"/>
          <w:numId w:val="2"/>
        </w:numPr>
        <w:rPr>
          <w:rFonts w:ascii="Arial" w:hAnsi="Arial" w:cs="Arial"/>
          <w:lang w:val="nl-BE"/>
        </w:rPr>
      </w:pPr>
      <w:r>
        <w:rPr>
          <w:rFonts w:ascii="Arial" w:hAnsi="Arial" w:cs="Arial"/>
          <w:lang w:val="nl-BE"/>
        </w:rPr>
        <w:t>Kan op dinsdag niet met de fiets naar school komen</w:t>
      </w:r>
    </w:p>
    <w:p w:rsidR="001A5B2F" w:rsidRDefault="001A5B2F" w:rsidP="001A5B2F">
      <w:pPr>
        <w:numPr>
          <w:ilvl w:val="0"/>
          <w:numId w:val="2"/>
        </w:numPr>
        <w:rPr>
          <w:rFonts w:ascii="Arial" w:hAnsi="Arial" w:cs="Arial"/>
          <w:lang w:val="nl-BE"/>
        </w:rPr>
      </w:pPr>
      <w:r>
        <w:rPr>
          <w:rFonts w:ascii="Arial" w:hAnsi="Arial" w:cs="Arial"/>
          <w:lang w:val="nl-BE"/>
        </w:rPr>
        <w:t>Wil gebruik maken van een fiets die eigendom is van onze school</w:t>
      </w:r>
    </w:p>
    <w:p w:rsidR="001A5B2F" w:rsidRDefault="001A5B2F" w:rsidP="001A5B2F">
      <w:pPr>
        <w:rPr>
          <w:rFonts w:ascii="Arial" w:hAnsi="Arial" w:cs="Arial"/>
          <w:lang w:val="nl-BE"/>
        </w:rPr>
      </w:pPr>
    </w:p>
    <w:p w:rsidR="001A5B2F" w:rsidRDefault="001A5B2F" w:rsidP="001A5B2F">
      <w:pPr>
        <w:rPr>
          <w:rFonts w:ascii="Arial" w:hAnsi="Arial" w:cs="Arial"/>
          <w:lang w:val="nl-BE"/>
        </w:rPr>
      </w:pPr>
    </w:p>
    <w:p w:rsidR="001A5B2F" w:rsidRDefault="001A5B2F" w:rsidP="001A5B2F">
      <w:pPr>
        <w:rPr>
          <w:rFonts w:ascii="Arial" w:hAnsi="Arial" w:cs="Arial"/>
          <w:lang w:val="nl-BE"/>
        </w:rPr>
      </w:pPr>
    </w:p>
    <w:p w:rsidR="001A5B2F" w:rsidRDefault="001A5B2F" w:rsidP="001A5B2F">
      <w:pPr>
        <w:rPr>
          <w:rFonts w:ascii="Arial" w:hAnsi="Arial" w:cs="Arial"/>
          <w:lang w:val="nl-BE"/>
        </w:rPr>
      </w:pP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Naam (groot)ouder(s): …………………………………………………… Klas: ………………</w:t>
      </w:r>
    </w:p>
    <w:p w:rsidR="001A5B2F" w:rsidRDefault="001A5B2F" w:rsidP="001A5B2F">
      <w:pPr>
        <w:rPr>
          <w:rFonts w:ascii="Arial" w:hAnsi="Arial" w:cs="Arial"/>
          <w:lang w:val="nl-BE"/>
        </w:rPr>
      </w:pPr>
    </w:p>
    <w:p w:rsidR="001A5B2F" w:rsidRDefault="001A5B2F" w:rsidP="001A5B2F">
      <w:pPr>
        <w:numPr>
          <w:ilvl w:val="0"/>
          <w:numId w:val="3"/>
        </w:numPr>
        <w:rPr>
          <w:rFonts w:ascii="Arial" w:hAnsi="Arial" w:cs="Arial"/>
          <w:lang w:val="nl-BE"/>
        </w:rPr>
      </w:pPr>
      <w:r>
        <w:rPr>
          <w:rFonts w:ascii="Arial" w:hAnsi="Arial" w:cs="Arial"/>
          <w:lang w:val="nl-BE"/>
        </w:rPr>
        <w:t>Wil meewerken aan het project “veilig fietsen”</w:t>
      </w:r>
    </w:p>
    <w:p w:rsidR="001A5B2F" w:rsidRDefault="001A5B2F" w:rsidP="001A5B2F">
      <w:pPr>
        <w:numPr>
          <w:ilvl w:val="0"/>
          <w:numId w:val="3"/>
        </w:numPr>
        <w:rPr>
          <w:rFonts w:ascii="Arial" w:hAnsi="Arial" w:cs="Arial"/>
          <w:lang w:val="nl-BE"/>
        </w:rPr>
      </w:pPr>
      <w:r>
        <w:rPr>
          <w:rFonts w:ascii="Arial" w:hAnsi="Arial" w:cs="Arial"/>
          <w:lang w:val="nl-BE"/>
        </w:rPr>
        <w:t>Wil meewerken aan het project “veilig fietsen” en kan vanaf dinsdag 1</w:t>
      </w:r>
      <w:r w:rsidR="0074281A">
        <w:rPr>
          <w:rFonts w:ascii="Arial" w:hAnsi="Arial" w:cs="Arial"/>
          <w:lang w:val="nl-BE"/>
        </w:rPr>
        <w:t>1</w:t>
      </w:r>
      <w:r>
        <w:rPr>
          <w:rFonts w:ascii="Arial" w:hAnsi="Arial" w:cs="Arial"/>
          <w:lang w:val="nl-BE"/>
        </w:rPr>
        <w:t xml:space="preserve"> september 201</w:t>
      </w:r>
      <w:r w:rsidR="0074281A">
        <w:rPr>
          <w:rFonts w:ascii="Arial" w:hAnsi="Arial" w:cs="Arial"/>
          <w:lang w:val="nl-BE"/>
        </w:rPr>
        <w:t>8</w:t>
      </w:r>
      <w:r>
        <w:rPr>
          <w:rFonts w:ascii="Arial" w:hAnsi="Arial" w:cs="Arial"/>
          <w:lang w:val="nl-BE"/>
        </w:rPr>
        <w:t xml:space="preserve"> aanwezig zijn</w:t>
      </w:r>
    </w:p>
    <w:p w:rsidR="001A5B2F" w:rsidRDefault="001A5B2F" w:rsidP="001A5B2F">
      <w:pPr>
        <w:numPr>
          <w:ilvl w:val="0"/>
          <w:numId w:val="3"/>
        </w:numPr>
        <w:rPr>
          <w:rFonts w:ascii="Arial" w:hAnsi="Arial" w:cs="Arial"/>
          <w:lang w:val="nl-BE"/>
        </w:rPr>
      </w:pPr>
      <w:r>
        <w:rPr>
          <w:rFonts w:ascii="Arial" w:hAnsi="Arial" w:cs="Arial"/>
          <w:lang w:val="nl-BE"/>
        </w:rPr>
        <w:t>Kan niet meewerken aan het project “veilig fietsen”</w:t>
      </w:r>
    </w:p>
    <w:p w:rsidR="004A5D21" w:rsidRDefault="004A5D21" w:rsidP="004A5D21">
      <w:pPr>
        <w:ind w:left="340"/>
        <w:rPr>
          <w:rFonts w:ascii="Arial" w:hAnsi="Arial" w:cs="Arial"/>
          <w:lang w:val="nl-BE"/>
        </w:rPr>
      </w:pPr>
    </w:p>
    <w:p w:rsidR="001D42E5" w:rsidRDefault="004A5D21" w:rsidP="004A5D21">
      <w:pPr>
        <w:ind w:left="340"/>
        <w:rPr>
          <w:rFonts w:ascii="Arial" w:hAnsi="Arial" w:cs="Arial"/>
          <w:lang w:val="nl-BE"/>
        </w:rPr>
      </w:pPr>
      <w:r>
        <w:rPr>
          <w:rFonts w:ascii="Arial" w:hAnsi="Arial" w:cs="Arial"/>
          <w:lang w:val="nl-BE"/>
        </w:rPr>
        <w:t>Contactgegevens:</w:t>
      </w:r>
    </w:p>
    <w:p w:rsidR="001D42E5" w:rsidRDefault="001D42E5" w:rsidP="004A5D21">
      <w:pPr>
        <w:ind w:left="340"/>
        <w:rPr>
          <w:rFonts w:ascii="Arial" w:hAnsi="Arial" w:cs="Arial"/>
          <w:lang w:val="nl-BE"/>
        </w:rPr>
      </w:pPr>
    </w:p>
    <w:p w:rsidR="004A5D21" w:rsidRDefault="001D42E5" w:rsidP="001D42E5">
      <w:pPr>
        <w:pStyle w:val="Lijstalinea"/>
        <w:numPr>
          <w:ilvl w:val="0"/>
          <w:numId w:val="4"/>
        </w:numPr>
        <w:rPr>
          <w:rFonts w:ascii="Arial" w:hAnsi="Arial" w:cs="Arial"/>
          <w:lang w:val="nl-BE"/>
        </w:rPr>
      </w:pPr>
      <w:r w:rsidRPr="001D42E5">
        <w:rPr>
          <w:rFonts w:ascii="Arial" w:hAnsi="Arial" w:cs="Arial"/>
          <w:lang w:val="nl-BE"/>
        </w:rPr>
        <w:t>adres:…………………………</w:t>
      </w:r>
      <w:r>
        <w:rPr>
          <w:rFonts w:ascii="Arial" w:hAnsi="Arial" w:cs="Arial"/>
          <w:lang w:val="nl-BE"/>
        </w:rPr>
        <w:t>……………</w:t>
      </w:r>
    </w:p>
    <w:p w:rsidR="001D42E5" w:rsidRDefault="001D42E5" w:rsidP="001D42E5">
      <w:pPr>
        <w:pStyle w:val="Lijstalinea"/>
        <w:ind w:left="700"/>
        <w:rPr>
          <w:rFonts w:ascii="Arial" w:hAnsi="Arial" w:cs="Arial"/>
          <w:lang w:val="nl-BE"/>
        </w:rPr>
      </w:pPr>
      <w:r>
        <w:rPr>
          <w:rFonts w:ascii="Arial" w:hAnsi="Arial" w:cs="Arial"/>
          <w:lang w:val="nl-BE"/>
        </w:rPr>
        <w:t xml:space="preserve">          ………………………………………</w:t>
      </w:r>
    </w:p>
    <w:p w:rsidR="001D42E5" w:rsidRDefault="001D42E5" w:rsidP="001D42E5">
      <w:pPr>
        <w:pStyle w:val="Lijstalinea"/>
        <w:ind w:left="700"/>
        <w:rPr>
          <w:rFonts w:ascii="Arial" w:hAnsi="Arial" w:cs="Arial"/>
          <w:lang w:val="nl-BE"/>
        </w:rPr>
      </w:pPr>
    </w:p>
    <w:p w:rsidR="001D42E5" w:rsidRDefault="001D42E5" w:rsidP="001D42E5">
      <w:pPr>
        <w:pStyle w:val="Lijstalinea"/>
        <w:numPr>
          <w:ilvl w:val="0"/>
          <w:numId w:val="4"/>
        </w:numPr>
        <w:rPr>
          <w:rFonts w:ascii="Arial" w:hAnsi="Arial" w:cs="Arial"/>
          <w:lang w:val="nl-BE"/>
        </w:rPr>
      </w:pPr>
      <w:r>
        <w:rPr>
          <w:rFonts w:ascii="Arial" w:hAnsi="Arial" w:cs="Arial"/>
          <w:lang w:val="nl-BE"/>
        </w:rPr>
        <w:t>telefoon</w:t>
      </w:r>
      <w:r w:rsidR="00E25664">
        <w:rPr>
          <w:rFonts w:ascii="Arial" w:hAnsi="Arial" w:cs="Arial"/>
          <w:lang w:val="nl-BE"/>
        </w:rPr>
        <w:t>n</w:t>
      </w:r>
      <w:r>
        <w:rPr>
          <w:rFonts w:ascii="Arial" w:hAnsi="Arial" w:cs="Arial"/>
          <w:lang w:val="nl-BE"/>
        </w:rPr>
        <w:t>ummer:……………………………</w:t>
      </w:r>
    </w:p>
    <w:p w:rsidR="001D42E5" w:rsidRDefault="001D42E5" w:rsidP="001D42E5">
      <w:pPr>
        <w:pStyle w:val="Lijstalinea"/>
        <w:ind w:left="700"/>
        <w:rPr>
          <w:rFonts w:ascii="Arial" w:hAnsi="Arial" w:cs="Arial"/>
          <w:lang w:val="nl-BE"/>
        </w:rPr>
      </w:pPr>
    </w:p>
    <w:p w:rsidR="001D42E5" w:rsidRPr="001D42E5" w:rsidRDefault="001D42E5" w:rsidP="001D42E5">
      <w:pPr>
        <w:pStyle w:val="Lijstalinea"/>
        <w:numPr>
          <w:ilvl w:val="0"/>
          <w:numId w:val="4"/>
        </w:numPr>
        <w:rPr>
          <w:rFonts w:ascii="Arial" w:hAnsi="Arial" w:cs="Arial"/>
          <w:lang w:val="nl-BE"/>
        </w:rPr>
      </w:pPr>
      <w:r>
        <w:rPr>
          <w:rFonts w:ascii="Arial" w:hAnsi="Arial" w:cs="Arial"/>
          <w:lang w:val="nl-BE"/>
        </w:rPr>
        <w:t>E-mail adres: ………………………………</w:t>
      </w:r>
    </w:p>
    <w:p w:rsidR="001D42E5" w:rsidRDefault="001D42E5" w:rsidP="004A5D21">
      <w:pPr>
        <w:ind w:left="340"/>
        <w:rPr>
          <w:rFonts w:ascii="Arial" w:hAnsi="Arial" w:cs="Arial"/>
          <w:lang w:val="nl-BE"/>
        </w:rPr>
      </w:pPr>
    </w:p>
    <w:p w:rsidR="004A5D21" w:rsidRDefault="004A5D21" w:rsidP="004A5D21">
      <w:pPr>
        <w:ind w:left="340"/>
        <w:rPr>
          <w:rFonts w:ascii="Arial" w:hAnsi="Arial" w:cs="Arial"/>
          <w:lang w:val="nl-BE"/>
        </w:rPr>
      </w:pPr>
    </w:p>
    <w:p w:rsidR="004A5D21" w:rsidRDefault="004A5D21" w:rsidP="00810E5C">
      <w:pPr>
        <w:ind w:left="340"/>
        <w:rPr>
          <w:rFonts w:ascii="Arial" w:hAnsi="Arial" w:cs="Arial"/>
          <w:lang w:val="nl-BE"/>
        </w:rPr>
      </w:pPr>
    </w:p>
    <w:p w:rsidR="001A5B2F" w:rsidRDefault="001A5B2F" w:rsidP="001A5B2F">
      <w:pPr>
        <w:ind w:right="-54"/>
        <w:rPr>
          <w:rFonts w:ascii="Arial" w:hAnsi="Arial" w:cs="Arial"/>
          <w:lang w:val="nl-BE"/>
        </w:rPr>
      </w:pPr>
    </w:p>
    <w:p w:rsidR="001A5B2F" w:rsidRDefault="001A5B2F" w:rsidP="001A5B2F">
      <w:pPr>
        <w:ind w:right="-54"/>
        <w:rPr>
          <w:rFonts w:ascii="Arial" w:hAnsi="Arial" w:cs="Arial"/>
          <w:lang w:val="nl-BE"/>
        </w:rPr>
      </w:pPr>
    </w:p>
    <w:sectPr w:rsidR="001A5B2F" w:rsidSect="00810E5C">
      <w:pgSz w:w="11906" w:h="16838"/>
      <w:pgMar w:top="284" w:right="85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F21"/>
    <w:multiLevelType w:val="hybridMultilevel"/>
    <w:tmpl w:val="68D6736E"/>
    <w:lvl w:ilvl="0" w:tplc="254A1188">
      <w:start w:val="4"/>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B7445"/>
    <w:multiLevelType w:val="hybridMultilevel"/>
    <w:tmpl w:val="38B61454"/>
    <w:lvl w:ilvl="0" w:tplc="CD4EC39E">
      <w:start w:val="11"/>
      <w:numFmt w:val="bullet"/>
      <w:lvlText w:val="-"/>
      <w:lvlJc w:val="left"/>
      <w:pPr>
        <w:ind w:left="700" w:hanging="360"/>
      </w:pPr>
      <w:rPr>
        <w:rFonts w:ascii="Arial" w:eastAsia="Times New Roman" w:hAnsi="Arial" w:cs="Arial" w:hint="default"/>
      </w:rPr>
    </w:lvl>
    <w:lvl w:ilvl="1" w:tplc="08130003" w:tentative="1">
      <w:start w:val="1"/>
      <w:numFmt w:val="bullet"/>
      <w:lvlText w:val="o"/>
      <w:lvlJc w:val="left"/>
      <w:pPr>
        <w:ind w:left="1420" w:hanging="360"/>
      </w:pPr>
      <w:rPr>
        <w:rFonts w:ascii="Courier New" w:hAnsi="Courier New" w:cs="Courier New" w:hint="default"/>
      </w:rPr>
    </w:lvl>
    <w:lvl w:ilvl="2" w:tplc="08130005" w:tentative="1">
      <w:start w:val="1"/>
      <w:numFmt w:val="bullet"/>
      <w:lvlText w:val=""/>
      <w:lvlJc w:val="left"/>
      <w:pPr>
        <w:ind w:left="2140" w:hanging="360"/>
      </w:pPr>
      <w:rPr>
        <w:rFonts w:ascii="Wingdings" w:hAnsi="Wingdings" w:hint="default"/>
      </w:rPr>
    </w:lvl>
    <w:lvl w:ilvl="3" w:tplc="08130001" w:tentative="1">
      <w:start w:val="1"/>
      <w:numFmt w:val="bullet"/>
      <w:lvlText w:val=""/>
      <w:lvlJc w:val="left"/>
      <w:pPr>
        <w:ind w:left="2860" w:hanging="360"/>
      </w:pPr>
      <w:rPr>
        <w:rFonts w:ascii="Symbol" w:hAnsi="Symbol" w:hint="default"/>
      </w:rPr>
    </w:lvl>
    <w:lvl w:ilvl="4" w:tplc="08130003" w:tentative="1">
      <w:start w:val="1"/>
      <w:numFmt w:val="bullet"/>
      <w:lvlText w:val="o"/>
      <w:lvlJc w:val="left"/>
      <w:pPr>
        <w:ind w:left="3580" w:hanging="360"/>
      </w:pPr>
      <w:rPr>
        <w:rFonts w:ascii="Courier New" w:hAnsi="Courier New" w:cs="Courier New" w:hint="default"/>
      </w:rPr>
    </w:lvl>
    <w:lvl w:ilvl="5" w:tplc="08130005" w:tentative="1">
      <w:start w:val="1"/>
      <w:numFmt w:val="bullet"/>
      <w:lvlText w:val=""/>
      <w:lvlJc w:val="left"/>
      <w:pPr>
        <w:ind w:left="4300" w:hanging="360"/>
      </w:pPr>
      <w:rPr>
        <w:rFonts w:ascii="Wingdings" w:hAnsi="Wingdings" w:hint="default"/>
      </w:rPr>
    </w:lvl>
    <w:lvl w:ilvl="6" w:tplc="08130001" w:tentative="1">
      <w:start w:val="1"/>
      <w:numFmt w:val="bullet"/>
      <w:lvlText w:val=""/>
      <w:lvlJc w:val="left"/>
      <w:pPr>
        <w:ind w:left="5020" w:hanging="360"/>
      </w:pPr>
      <w:rPr>
        <w:rFonts w:ascii="Symbol" w:hAnsi="Symbol" w:hint="default"/>
      </w:rPr>
    </w:lvl>
    <w:lvl w:ilvl="7" w:tplc="08130003" w:tentative="1">
      <w:start w:val="1"/>
      <w:numFmt w:val="bullet"/>
      <w:lvlText w:val="o"/>
      <w:lvlJc w:val="left"/>
      <w:pPr>
        <w:ind w:left="5740" w:hanging="360"/>
      </w:pPr>
      <w:rPr>
        <w:rFonts w:ascii="Courier New" w:hAnsi="Courier New" w:cs="Courier New" w:hint="default"/>
      </w:rPr>
    </w:lvl>
    <w:lvl w:ilvl="8" w:tplc="08130005" w:tentative="1">
      <w:start w:val="1"/>
      <w:numFmt w:val="bullet"/>
      <w:lvlText w:val=""/>
      <w:lvlJc w:val="left"/>
      <w:pPr>
        <w:ind w:left="6460" w:hanging="360"/>
      </w:pPr>
      <w:rPr>
        <w:rFonts w:ascii="Wingdings" w:hAnsi="Wingdings" w:hint="default"/>
      </w:rPr>
    </w:lvl>
  </w:abstractNum>
  <w:abstractNum w:abstractNumId="2" w15:restartNumberingAfterBreak="0">
    <w:nsid w:val="24952F74"/>
    <w:multiLevelType w:val="hybridMultilevel"/>
    <w:tmpl w:val="5D446488"/>
    <w:lvl w:ilvl="0" w:tplc="2E7CCA94">
      <w:start w:val="1"/>
      <w:numFmt w:val="bullet"/>
      <w:lvlText w:val=""/>
      <w:lvlJc w:val="left"/>
      <w:pPr>
        <w:tabs>
          <w:tab w:val="num" w:pos="720"/>
        </w:tabs>
        <w:ind w:left="720" w:hanging="360"/>
      </w:pPr>
      <w:rPr>
        <w:rFonts w:ascii="Wingdings" w:hAnsi="Wingdings" w:hint="default"/>
        <w:b w:val="0"/>
        <w:i w:val="0"/>
        <w:sz w:val="4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790688"/>
    <w:multiLevelType w:val="hybridMultilevel"/>
    <w:tmpl w:val="7FD80E62"/>
    <w:lvl w:ilvl="0" w:tplc="254A1188">
      <w:start w:val="4"/>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E8"/>
    <w:rsid w:val="000470BF"/>
    <w:rsid w:val="000D5087"/>
    <w:rsid w:val="001A5B2F"/>
    <w:rsid w:val="001C0295"/>
    <w:rsid w:val="001D42E5"/>
    <w:rsid w:val="003D2ED2"/>
    <w:rsid w:val="00463AF3"/>
    <w:rsid w:val="004A5D21"/>
    <w:rsid w:val="00572DE8"/>
    <w:rsid w:val="0074281A"/>
    <w:rsid w:val="0075288A"/>
    <w:rsid w:val="00810E5C"/>
    <w:rsid w:val="008E0F74"/>
    <w:rsid w:val="008F2BBC"/>
    <w:rsid w:val="009A0A77"/>
    <w:rsid w:val="00B10344"/>
    <w:rsid w:val="00C24346"/>
    <w:rsid w:val="00C9468F"/>
    <w:rsid w:val="00D40A6B"/>
    <w:rsid w:val="00D81EF5"/>
    <w:rsid w:val="00E25664"/>
    <w:rsid w:val="00E95BC7"/>
    <w:rsid w:val="00ED5012"/>
    <w:rsid w:val="00F24262"/>
    <w:rsid w:val="00FB1E2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32E51E-A6EF-4A91-9556-AF26F3FC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508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0D5087"/>
    <w:pPr>
      <w:jc w:val="both"/>
    </w:pPr>
    <w:rPr>
      <w:lang w:val="nl-BE"/>
    </w:rPr>
  </w:style>
  <w:style w:type="paragraph" w:styleId="Plattetekst2">
    <w:name w:val="Body Text 2"/>
    <w:basedOn w:val="Standaard"/>
    <w:rsid w:val="000D5087"/>
    <w:pPr>
      <w:jc w:val="right"/>
    </w:pPr>
    <w:rPr>
      <w:rFonts w:ascii="Tahoma" w:hAnsi="Tahoma" w:cs="Tahoma"/>
      <w:sz w:val="20"/>
    </w:rPr>
  </w:style>
  <w:style w:type="paragraph" w:styleId="Ballontekst">
    <w:name w:val="Balloon Text"/>
    <w:basedOn w:val="Standaard"/>
    <w:semiHidden/>
    <w:rsid w:val="00EC35EB"/>
    <w:rPr>
      <w:rFonts w:ascii="Tahoma" w:hAnsi="Tahoma" w:cs="Tahoma"/>
      <w:sz w:val="16"/>
      <w:szCs w:val="16"/>
    </w:rPr>
  </w:style>
  <w:style w:type="paragraph" w:styleId="Lijstalinea">
    <w:name w:val="List Paragraph"/>
    <w:basedOn w:val="Standaard"/>
    <w:uiPriority w:val="72"/>
    <w:qFormat/>
    <w:rsid w:val="001D4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7FB5-4D22-417F-8AA7-B0C27B1C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540</Words>
  <Characters>3134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de heer commissaris</vt:lpstr>
      <vt:lpstr>Aan de heer commissaris</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heer commissaris</dc:title>
  <dc:creator>Ben</dc:creator>
  <cp:lastModifiedBy>VAN GINNEKEN Barbara</cp:lastModifiedBy>
  <cp:revision>5</cp:revision>
  <cp:lastPrinted>2013-09-12T07:16:00Z</cp:lastPrinted>
  <dcterms:created xsi:type="dcterms:W3CDTF">2018-09-03T11:17:00Z</dcterms:created>
  <dcterms:modified xsi:type="dcterms:W3CDTF">2018-09-05T08:29:00Z</dcterms:modified>
</cp:coreProperties>
</file>